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5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ani nawet Salomon w całej ― chwale swej nie ubierał się jak jedna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ani Salomon w całej chwale jego okrył się jak jedna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Nawet Salomon* w całej swojej chwale nie odziewał się tak, jak jedna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ani Salomon w całej chwale jego odział się jak jedna (z)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ani Salomon w całej chwale jego okrył się jak jedna (z)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Nawet Salomon w całym swym przepychu nie był w stanie swym strojem dorównać jednemu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mówię wam, że nawet Salomon w całej swojej chwale nie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iż ani Salomon we wszystkiej sławie swojej nie był tak przyodziany, jako jedna z 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ani Salomon we wszytkiej chwale swej nie był odziany jako jedna z 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nawet Salomon w całym swym przepychu nie był tak ubrany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wam: Nawet Salomon w całej chwale swojej nie był tak przyodziany,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że nawet Salomon w całej swojej chwale nie był tak ubrany,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że nawet Salomon w całym swym przepychu nie był tak ubrany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mówię wam, że nawet Salomon w całym swoim przepychu nie był ubrany tak,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zapewniam was: nawet Salomon z całym swoim przepychem nie wyglądał tak pięknie,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Nawet Salomon w całym swoim przepychu nie był tak ubrany,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й Соломон у всій своїй славі не зодягався так, як одна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zaś wam, że ani Solomon we wszystkiej sławie swojej nie obrzucił się wkoło odzieniem tak jak jedna z tych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że ani Salomon w całej swojej sławie nie był przyodziany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powiadam wam, że nawet Szlomo w całej swej chwale nie był tak pięknie odziany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nawet Salomon w całej swej chwale nie był tak przyodziany,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zapewniam was, że nawet król Salomon, w całym swym przepychu, nie był tak pięknie ubrany jak 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2024-05-20T08:17:55Z</dcterms:modified>
</cp:coreProperties>
</file>