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5"/>
        <w:gridCol w:w="3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― owoców ich rozpoznacie ich. Czy zbierają z cierni kiście winogron lub z ostów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owoców ich poznacie ich czy nie zbierają z cierni winnegrona lub z ostów fig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ich po ich owocach.* Czy zbierają winogrona z cierni albo z ostu figi?**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owoców ich poznacie ich. (Czy) zbierają z cierni winne grona lub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owoców ich poznacie ich czy nie zbierają z cierni winne-grona lub z ostów fig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7:20&lt;/x&gt;; &lt;x&gt;470 12:33&lt;/x&gt;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2024-05-21T20:07:47Z</dcterms:modified>
</cp:coreProperties>
</file>