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8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― słuchający Mych ― słów tych i nie wykonujący ich, przyrównany zostanie mężowu głupiemu, który zbudował jego ― dom na ―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lecz ich nie wypełnia,* porównany będzie do człowieka głupiego, który swój dom zbudował na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słuchający mych słów tych i nie czyniący ich, podobny będzie mężowi głupiemu, który zbudował jego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2024-05-19T14:01:56Z</dcterms:modified>
</cp:coreProperties>
</file>