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― świętego ― psom, i nie rzućcie ― pereł waszych przed ― świnie, nie co_by zdeptały was ― ― nogami ich i odwróciwszy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psom* ** tego, co święte,*** i nie rzucajcie swoich pereł**** przed świnie,***** aby nie podeptały ich swoimi nogami, a następnie nie obróciły się i was nie poszarpały.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świętego psom, ani nie rzućcie pereł waszych przed świnie, coby nie zdeptały was stopami ich i zwróciwszy się (nie) 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swoich pereł przed wieprze, aby nie podeptały ich nogami, a potem nie odwróciły się i was nie poszarpały.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swoich pereł przed świnie, by ich nie podeptały swymi nogami i odwróciwszy się,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dawajcie świętego psom, ani miećcie pereł waszych przed świnie, by ich snać nie podeptały nogami swemi, i obróciwszy się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świętego ani miećcie pereł waszych przed wieprze, by ich snadź nie podeptali nogami swemi i obróciwszy się, aby was nie roztargali.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swych pereł przed świnie, by ich nie podeptały nogami, i obróciwszy się, nie poszarpały was [samych].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dawajcie psom tego, co święte, i nie rzucajcie pereł swoich przed wieprze, by ich snadź nie podeptały nogami swymi i obróciwszy się,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święte, nie dawajcie psom, a pereł nie rzucajcie przed wieprze, aby ich nie podeptały, nie rzuciły się na was i 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świnie, bo je podepczą, a potem rzucą się, aby was rozszarpać.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tego, co święte, psom, ani nie rzucajcie swych pereł przed świnie, by ich nie podeptały swoimi nogami i was, obróciwszy się, 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Tego, co święte nie dawajcie psom, nie rzucajcie pereł przed świnie, bo najpierw je podepczą, a potem odwrócą się i pogryzą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wieprze, aby ich nie stratowały racicami, a potem was samych 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давайте святого псам, не кидайте ваших перлин перед свиньми, щоб не потоптали їх своїми ногами і, обернувшись, не розірвали й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dalibyście to co święte psom, ani nie żeby rzucilibyście perły wasze w doistotnym przedzie wieprzów, żeby kiedyś nie z góry zdepczą je w nogach swoich i obrócone rozerwałyby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świętego psom, ani nie rzucajcie waszych pereł przed świnie, by ich nie podeptały swoimi nogami, a kiedy się obrócą,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swych pereł przed świnie. Bo jeśli to zrobicie, mogą je podeptać, odwrócić się i rzucić się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dawaj psom tego, co święte, ani nie rzucajcie swych pereł przed świnie, żeby ich czasem nie podeptały nogami, a obróciwszy się, nie poszarpały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świnie. Bo i tak je podepczą, a was mogą zaatakować.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pies, κύων, występujące równolegle ze świnią, χοῖρος, wskazuje na znaczenie przenośne. Jest to przysłowie l. nawiązanie do przysłowia (np. &lt;x&gt;680 2:22&lt;/x&gt;; &lt;x&gt;240 26:11&lt;/x&gt;); nie zaleca ono ślepego skupiania wysiłów i kierowania się zasadami Jezusa względem osób gotowych użyć tego dla wyrządzenia nam krzywdy (&lt;x&gt;470 10:14&lt;/x&gt;, 23; &lt;x&gt;510 13:46&lt;/x&gt;;&lt;x&gt;510 18:6&lt;/x&gt;; &lt;x&gt;600 3:2&lt;/x&gt;; &lt;x&gt;630 3:1011&lt;/x&gt;). Por. &lt;x&gt;50 23:19&lt;/x&gt;, gdzie może odnosić się do mężczyzny uprawiającego nierząd; &lt;x&gt;730 22:15&lt;/x&gt;, gdzie może ozn. ludzi bez skrupułów.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56:10-11&lt;/x&gt;; &lt;x&gt;470 15:26&lt;/x&gt;; &lt;x&gt;570 3:2&lt;/x&gt;;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23:9&lt;/x&gt;; &lt;x&gt;510 13:45-46&lt;/x&gt;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2024-05-15T05:07:53Z</dcterms:modified>
</cp:coreProperties>
</file>