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przyprowadzono do Niego wielu opętanych. On zaś swoim słowem wygnał duchy i uzdrowił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przyprowadzono do niego wielu opętanych. A on wypędził duchy słowem i uzdrowił wszystkich chorych;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do niego wiele opętanych: i wyganiał duchy słowem; i wszystkie, którzy się źle mieli, uzdrawiał;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mu wiele diabelstwa mających. I wyrzucał duchy słowem, i wszytkie, którzy się źle mieli,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 przyprowadzono Mu wielu opętanych. On słowem wypędził [złe] duchy i wszystkich chorych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przywiedli do niego wielu opętanych, a On wypędzał duchy słowem i uzdrawiał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Niego wielu owładniętych przez demony. Jezus wypędził demony słowem i uzdrowił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przyprowadzano do Niego wielu opętanych. A On słowem wyrzucał złe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przynieśli do niego wielu opętanych. Duchy usunął słowem, a wszystkich źle się czujących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zmierzchu przyprowadzono do Jezusa wielu obłąkanych, a On słowem ujarzmiał demony i uzdrawiał wszystkich cierpiących.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przynieśli Mu wielu opętanych przez czartów, a On słowem wyrzucał (złe)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привели до Нього багатьох біснуватих, і Він вигнав духів словом та зцілив усіх хворих,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pory zaś stawszej się przyprowadzili do istoty jemu będących zależnymi od daimonów wielu; i wyrzucił te duchy odwzorowanym wnioskiem, i wszystkich źle mających-trzymających wypielęgnował;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przyprowadzili do niego wielu opętanych; zatem słowem wyrzucił duchy oraz uzdrowił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przynoszono Mu wielu ludzi trzymanych w mocy demonów. Wypędzał duchy za pomocą słowa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ludzie przyprowadzili mu wielu opętanych przez demony; i wypędził duchy słowem, i uleczył wszystkich, którzy się źle mieli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Jezusa wielu zniewolonych przez demony. Rozkazał demonom wyjść z ludzi i uzdrowił wszystkich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2024-05-20T21:00:20Z</dcterms:modified>
</cp:coreProperties>
</file>