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5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Późnieszy wieczór zaś stał się, przynosili Mu opętanych licznych. I wyrzucał ― duchy słowem, i wszystkich ― źle mających się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przyprowadzili do Niego wielu opętanych; i wygonił duchy słowem,* i uzdrowił wszystkich, którzy mieli się źle.**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przyprowadzali mu opętanych licznych. I wyrzucił duchy słowem, i wszystkich - źle się mających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wyganiał demony słowem; podobnie uzdrawiał. Wydarzenie to miało miejsce pod koniec szabatu (&lt;x&gt;480 1:21&lt;/x&gt;). Tłumy podeszły pod drzwi domu Piotra (&lt;x&gt;480 1:33&lt;/x&gt;; &lt;x&gt;470 8:14&lt;/x&gt;); mieszkańcy miasta przyprowadzili tam swoich chorych (&lt;x&gt;480 4:24&lt;/x&gt;).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2024-05-20T21:00:08Z</dcterms:modified>
</cp:coreProperties>
</file>