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2"/>
        <w:gridCol w:w="44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2024-05-20T15:14:31Z</dcterms:modified>
</cp:coreProperties>
</file>