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85"/>
        <w:gridCol w:w="41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kobieta krwawiąca dwanaście lat, podszedłszy z tyłu dotknęła ― krawędzi ― płaszcza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kobieta krwawiąca dwanaście lat podszedłszy z tyłu dotknęła frędzla płaszcza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kobieta, która krwawiła* ** dwanaście lat, podeszła z tyłu i dotknęła skraju Jego płaszcza.***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kobieta krwawiąca dwanaście lat podszedłszy z tyłu dotknęła obramowania - płaszcza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kobieta krwawiąca dwanaście lat podszedłszy z tyłu dotknęła frędzla płaszcza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Ten rodzaj dolegliwości czynił kobietę rytualnie nieczystą.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15:25&lt;/x&gt;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chodzić o frędzle, które zdobiły szaty Żydów (&lt;x&gt;40 15:38&lt;/x&gt;).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15:38-39&lt;/x&gt;; &lt;x&gt;50 22:12&lt;/x&gt;; &lt;x&gt;470 14:36&lt;/x&gt;; &lt;x&gt;470 23:5&lt;/x&gt;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2024-05-20T03:11:18Z</dcterms:modified>
</cp:coreProperties>
</file>