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9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uwierzył i który został zanurzony zostanie zbawiony zaś który nie uwierzył zostanie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uwierzy* i zostanie ochrzczony,** będzie zbawiony,*** kto zaś nie uwierzy, będzie potępiony.****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uwierzył) i ochrzczony, będzie uratowany*, (ten) zaś, (co nie uwierzył), będzie zasądzony.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uwierzył i który został zanurzony zostanie zbawiony zaś który nie uwierzył zostanie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2:38&lt;/x&gt;; &lt;x&gt;510 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Zbawiony.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2024-05-20T17:30:00Z</dcterms:modified>
</cp:coreProperties>
</file>