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który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ma uszy,* aby słuchać,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 uszy słuchać.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(który)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podkreślił: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Który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to słowo: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2024-05-20T13:48:08Z</dcterms:modified>
</cp:coreProperties>
</file>