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najpierw wszystko od początku dokładnie zbadałem, a następnie postanowiłem ci to, dostojny Teofilu, po kolei opisać.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który to wszystko od początku dokładnie wybadałem, opisać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kolei, zacny Teofilu;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też i mnie, którym tego wszystkiego z początku pilnie doszedł, tobie to porządnie wypisać, zacny Teofilu!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mnie, którym z początku pilnie wszytkiego dochodził, porządnie tobie, cny Teofile, wypisać,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i ja zbadać dokładnie wszystko od pierwszych chwil i opisać ci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wszystko od początku przebadałem, dokładnie kolejno ci to opisać,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i ja za właściwe, najczcigodniejszy Teofilu, wszystko dokładnie zbadać i po kolei wiernie ci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ja zbadać dokładnie wszystko od początku i po kolei opisać ci,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po dokładnym prześledzeniu wszystkiego od początku, po kolei ci to opisać, najszlachetniejszy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uznałem za właściwe wszystko dokładnie zbadać i wiernie ci opisać, czcigodny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i ja za stosowne, po zbadaniu wszystkiego od początku, opisać ci to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вподобав і я, дослідивши пильно все від початку, написати за порядком тобі, високодостойний Теофіле,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wyobraziło się i mnie towarzyszącemu obok-przeciw w podążaniu wspólną drogą pozostając w łączności z góry wszystkim sprawom, dokładnie z góry z konsekwencji następnie tobie pismem odwzorować, najwładniejszy Bogo-lubie,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się i mnie, dostojny Teofilu, uważnie prześledzić wszystko od początku i po kolei ci je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Wasza Dostojność, ponieważ wszystkie te rzeczy zbadałem starannie od początku, wydało mi się słuszne, abym i ja napisał ci dokładną i uporządkowaną relację,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od samego początku wszystko dokładnie prześledziłem, spisać to w logicznym porządku dla ciebie, najdostojniejszy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uznałem za słuszne przestudiować je, od pierwszego do ostatniego, i dokładnie opisać wszystko po kolei,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2024-05-15T10:30:21Z</dcterms:modified>
</cp:coreProperties>
</file>