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 przechodzącemu od początku wszystkim uważnie kolejno ci napisać wielmożny Teofilu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także ja – po uważnym zbadaniu wszystkiego od początku* – po kolei ci to, dostojny** Teofilu,*** **** opisać,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wydało się i mi, przeszedłszy od początku wszystkie, starannie po kolei ci napisać, (wielmożny) Teofilu,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 przechodzącemu od początku wszystkim uważnie kolejno ci napisać wielmożny Teofilu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nowo, ἄνωθεν.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Teofil, Θεόφιλος, czyli: przyjaciel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2024-05-15T05:22:10Z</dcterms:modified>
</cp:coreProperties>
</file>