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do ojców naszych Abrahamowi i nasieniu jego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powiedział naszym ojcom* – Abrahamowi i jego nasieniu – na wieki.**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do ojców naszych, Abrahamowi i nasieniu* jego na wiek.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do ojców naszych Abrahamowi i nasieniu jego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17:7&lt;/x&gt;; &lt;x&gt;10 22:17&lt;/x&gt;; &lt;x&gt;400 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potomstwu.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2024-05-19T12:24:10Z</dcterms:modified>
</cp:coreProperties>
</file>