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2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na świecie i dzięki Niemu świat powstał, ale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świecie, a świat został przez niego stworzony,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przezeń uczyniony jest; ale go świat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jest uczynion przezeń,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[Słowo], a świat stał się przez Nie,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przezeń powstał,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 i świat przez Nie powstał,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Słowo, świat dzięki Niemu zaistniał, lecz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[Słowo], a świat stał się przez Nie, lecz 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ono na świecie, ale świat go nie poznał, chociaż istnieje dzięki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 świecie i świat stał się przez Nią, a świat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світі був, і світ через нього постав, але світ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w tym naturalnym ustroju światowym był(o), i ten ustrój przez-z niego stał się, i ten ustrój go nie rozeznał.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 świecie i świat wśród niego powstał,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na świecie - świat przez Nie powstał, a jednak świat Go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 i świat zaczął istnieć przez niego,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Pojawiło się na świecie, który dzięki Niemu powstał, ale świat Go nie rozpoznał.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2024-05-14T06:23:13Z</dcterms:modified>
</cp:coreProperties>
</file>