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91"/>
        <w:gridCol w:w="3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― świecie był, i ― świat przez Niego stał się, i ― świat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był* i świat dzięki Niemu powstał – i świat Go nie rozpoznał.**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było i świat przez nie stał się, i świat go nie poznał.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2024-05-14T23:21:45Z</dcterms:modified>
</cp:coreProperties>
</file>