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23"/>
        <w:gridCol w:w="42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― prawo przez Mojżesza zostało dane, ― łaska i ― prawda przez Jezusa Pomazańca stała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bowiem Prawo przez Mojżesza zostało dane łaska i prawda przez Jezusa Pomazańca stała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bowiem Prawo zostało nadane przez Mojżesza,* łaska i prawda** nastały dzięki Jezusowi Chrystusowi.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Prawo przez Mojżesza dane zostało. łaska i prawda przez Jezusa Pomazańca stała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bowiem Prawo przez Mojżesza zostało dane łaska i prawda przez Jezusa Pomazańca stała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32:46&lt;/x&gt;; &lt;x&gt;500 7:19&lt;/x&gt;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2024-05-21T04:35:57Z</dcterms:modified>
</cp:coreProperties>
</file>