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36"/>
        <w:gridCol w:w="3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Następnego dnia znowu stał ― Jan i z ― uczniów jego dwóch,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znów stał Jan i z uczniów jego dwóch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znów stał Jan wraz z dwoma spośród swoich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znów stał Jan i z uczniów jego dwóch.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znów stał Jan i z uczniów jego dwóch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2024-05-15T00:32:38Z</dcterms:modified>
</cp:coreProperties>
</file>