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402"/>
        <w:gridCol w:w="2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та Батько -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jakościowo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stanowimy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2024-05-21T09:05:45Z</dcterms:modified>
</cp:coreProperties>
</file>