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5735"/>
        <w:gridCol w:w="1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2024-05-17T19:55:26Z</dcterms:modified>
</cp:coreProperties>
</file>