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― Jezus: Wiele dzieł pokazałem wam dobrych od ― Ojca. Z powodu którego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dzieł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z tych dzieła kamienujecie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Pokazałem wam wiele dobrych dzieł (pochodzących) od mojego* Ojca; za które z tych dzieł chcecie Mnie ukamienować?**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Liczne dzieła dobre pokazałem wam od Ojca. Z powodu jakiego (z) tych dzieła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(z) tych dzieła kamienujecie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mojego, μου, za P 66 (200); brak w P 45vid; &lt;x&gt;500 10:32&lt;/x&gt;L.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Praes. wolitywny, zob. &lt;x&gt;500 10:32&lt;/x&gt;L.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2024-05-19T04:28:05Z</dcterms:modified>
</cp:coreProperties>
</file>