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18"/>
        <w:gridCol w:w="3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Zmartwychwstanie ―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powstanie brat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 niej: Zmartwychwstanie twój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(Zmartwych)wstanie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powstanie brat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zapewnił: Zmartwychwstanie twój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Twój brat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Wstanieć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Jezus: Zmartwychwstanie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niej Jezus: Brat twój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Zmartwychwstanie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Twój brat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rzekł: „Twój brat powstanie z martwych”.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„Zmartwychwstanie twój brat”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Powstanie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- Brat twój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Твій брат воскресне.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jej ten Iesus: Wstanie na górę ten brat twój.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Twój brat 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jej: "Twój brat powstanie".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”Twój brat wstanie”.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—Twój brat zmartwychwstanie—powiedział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2024-05-08T06:18:44Z</dcterms:modified>
</cp:coreProperties>
</file>