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Izajasza ― proroka wypełniło się, który powiedział: Panie, kto uwierzył ― przesłaniu naszemu? A ― 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wypełniło się słowo wypowiedziane przez proroka Izajasza: Panie, kto uwierzył naszej wieści i komu objawiono ramię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Izajasza proroka wypełniło się, które powiedział: Panie, kto uwierzył wieści naszej? I ramię Pana komu odsłonięte zostało?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że, ἵνα; zob. &lt;x&gt;470 13:13&lt;/x&gt;; &lt;x&gt;480 4:12&lt;/x&gt;; &lt;x&gt;490 8:10&lt;/x&gt;. U Jana ἵνα ma też zn. wyjaśniające: że, jak gdy, zob. &lt;x&gt;500 15:8&lt;/x&gt;, 13; por. &lt;x&gt;470 13:13&lt;/x&gt;. Celowe, skutkowe i wyjaśniające zn. ἵνα może być nie do rozstrzygnięcia, np. &lt;x&gt;490 11:50&lt;/x&gt;; &lt;x&gt;500 4:36&lt;/x&gt;; &lt;x&gt;520 3:19&lt;/x&gt;;&lt;x&gt;520 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2024-05-18T14:46:29Z</dcterms:modified>
</cp:coreProperties>
</file>