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samego nie powiedziałem, ale ― posyłający Mnie Ojciec, On mi przykazanie dał, co powiedzieć i co 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Ten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sam od siebie (nic) nie powiedziałem, ale Ojciec, który Mnie posłał,* On mi dał polecenie,** co mam powiedzieć i co głosić.***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ze mnie samego nie powiedziałem, ale (ten), (który posłał) mnie, Ojciec, sam mi przykazanie dał, co powiedziałbym i co mówiłbym.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(Ten) który posłał Mnie Ojciec On Mi przykazanie dał co powiedziałbym i co przemówiłbym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głosić, λαλέω, może odnosić się do sposobu mówienia; &lt;x&gt;500 12:49&lt;/x&gt;L.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2024-05-21T00:45:56Z</dcterms:modified>
</cp:coreProperties>
</file>