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Zostaw ją!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Zostaw ją; zachowała to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pogrzebu mego to 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Zaniechajcie jej, aby na dzień pogrzebu mego zachowała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Zostaw ją! Przechowała to, aby [Mnie namaścić]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ją; 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Zostaw ją, gdyż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niego: „Zostaw ją w spokoju. Ona przechowała go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odezwał 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ją, niech to sobie zachowa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pogrzebienia mego chowała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- Daj jej spokój. Zachowała ten olejek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Лиши її, це вона на день мого похорону зберегла: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Iesus: Puść od siebie ją, aby do wiadomego dnia wgrzebania mojego upilnowałaby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 ją, zachowała to na czas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"Daj jej spokój.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rzekł: ”Zostaw ją, żeby mogła postąpić według tego obyczaju z uwagi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 jej spokój!—odrzekł Jezus. —Przygotowała to na dzień mojego pogrzebu.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2024-05-17T09:34:37Z</dcterms:modified>
</cp:coreProperties>
</file>