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0"/>
        <w:gridCol w:w="3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Biednych bowiem zawsze macie u siebie,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będziecie mieć u siebie,* Mnie natomiast nie zawsze mieć będziecie.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Biednych bowiem zawsze macie ze sobą,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zawsze będą pośród was. Ja — nie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siebie, ale mnie nie zawsze będziecie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ubogie zawsze z sobą macie, ale mnie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ubogie zawżdy z sobą macie, a mnie nie zawżdy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ubogich zawsze macie u siebie,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ubogich zawsze u siebie mieć będziecie, lecz mnie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bowiem zawsze są wśród was, Mnie zaś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stale będziecie mieć u siebie, Mnie natomiast nie będziecie mieć zawsze”.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Ubogich zawsze macie u siebie, mnie nie zawsze macie”.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Biedacy przecież zawsze będą wśród was, ja zaś nie zawsze będę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zawsze macie między sobą,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бідних завжди з собою маєте, мене ж - не завжди маєте.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Żebrzących bowiem zawsze macie wspólnie z sobą samymi,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ubogich zawsze macie wśród was, ale mnie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macie ubogich wśród siebie, ale nie zawsze będziecie mieć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biednych zawsze macie u siebie, ale mnie nie zawsze będziecie mieli”.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Biedni zawsze będą wśród was, ale Mnie już wkrótce zabraknie.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2024-05-15T05:09:40Z</dcterms:modified>
</cp:coreProperties>
</file>