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wam, zanim ― ma stać się, aby uwierzylibyście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teraz, zanim się to stanie, abyście, gdy się to stanie,* uwierzyli, że to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mówię wam, zanim ma stać się, aby uwierzyliście,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uprzedzając bieg zdarzeń, abyście, gdy będzie po wszystkim, uwierzyli, że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mówię, zanim to się stanie, abyście, gdy to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wam powiadam, przedtem niż się to stanie, abyście gdy się to stanie, uwierzyli,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powiadam, przedtym, niż się zstanie, abyście, gdy się zstanie, wierzyli, iżem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teraz, zanim się to stanie, mówię wam, abyście gdy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powiadam wam, zanim się to stanie, abyście, gdy się to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teraz, zanim się to stanie, abyście, gdy to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to oznajmiam, zanim się to stanie, abyście wtedy,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wam mówię, zanim się to okaże, abyście uwierzyli, gdy się okaże, że JA 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Uprzedzam was o tym, co się stanie, abyście,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zanim to nastąpi, abyście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перед тим, як це станеться, кажу вам: коли це станеться, щоб ви повірили, що то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powiadam wam na przód tego które skłania stać się aby wtwierdzilibyście jako do rzeczywistości gdyby stałoby się, że ja jakościowo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wam mówię, zanim to się stanie; abyście uwierzyli kiedy to się stanie,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teraz, zanim się to stanie, tak abyście gdy się to stanie, uwierzyli, że JAM JEST tym, którym mówię, że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mówię wam, zanim się to stanie, abyście, gdy się to stanie, uwierzyli, że ja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już teraz, abyście—gdy tak się stanie—uwierzyli, że JA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&lt;x&gt;500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4:26&lt;/x&gt;;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2024-05-21T23:34:21Z</dcterms:modified>
</cp:coreProperties>
</file>