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wam, zanim ― ma stać się, aby uwierzylibyście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to teraz, zanim się to stanie, abyście, gdy się to stanie,* uwierzyli, że to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teraz mówię wam, zanim ma stać się, aby uwierzyliście,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14:29&lt;/x&gt;; &lt;x&gt;500 16:4&lt;/x&gt;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4:26&lt;/x&gt;;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2024-05-21T21:19:49Z</dcterms:modified>
</cp:coreProperties>
</file>