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przyjmuje tego, którego Ja posyłam,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którego ja poślę,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przyjmuje tego, którego bym posłał, mię przyjmuje; a kto mię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przyjmuje, jeślibym kogo posłał, mnie przyjmuje, a kto mnie przyjmuje, onego przyjmuje,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przyjmuje tego, którego Ja poślę,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przyjmuje tego, kogo poślę, mnie przyjmuje; a kto mnie przyjmuje, przyjmuje tego, kto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przyjmuje tego, którego Ja posłałem, Mnie przyjmuje, kto zaś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przyjmuje tego, kogo Ja wysyłam, Mnie przyjmuje. Ten zaś, 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przyjmie tego, kogo poślę, mnie przyjmie, a kto mnie przyjmuje, przyjmuje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Ja posyłam, Mnie przyjmuje.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приймає того, кого я пошлю, - мене приймає; а хто мене приймає, - приймає й того, що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ten biorący ewentualnie kogo posłałbym, mnie bierze; ten zaś mnie biorący, bierze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przyjmuje tego, kogo poślę mnie przyjmuje; a kto mnie przyjmuje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przyjmuje kogoś, kogo posyłam, mnie przyjmuje, i że kto przyjmuje mnie, przyjmuje Tego, który mnie posłał".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przyjmuje kogoś, kogo ja posyłam, przyjmuje także mnie. A kto przyjmuje mnie, przyjmuje również tego, który mnie posłał”.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przyjmuje mojego posłańca, Mnie samego przyjmuje. A kto Mnie przyjmuje, przyjmuje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2024-05-16T21:05:11Z</dcterms:modified>
</cp:coreProperties>
</file>