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5"/>
        <w:gridCol w:w="3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2024-05-19T13:59:12Z</dcterms:modified>
</cp:coreProperties>
</file>