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5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 was, żebyście szli i przynosili owoc, a wasz owoc trwał, aby Ojciec spełnił wam wszystko to, o co poprosicie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przeznaczyłem, abyście wyszli i wydali owoc, i aby wasz owoc trwał, i aby Ojciec dał wam to, o cokolwiek poprosicie go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wyście mnie obrali, alem ja was obrał; i postanowiłem, abyście wyszli i przynieśli owoc, a owoc wasz aby trwał, i o cokolwiek byście prosili Ojca w imieniu mojem, żeby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obrali, alem ja was obrał i postanowiłem was, abyście szli i przynieśli owoc, a owoc by wasz trwał: aby oczkolwiek byście prosili Ojca w imię moje,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przeznaczyłem was na to, abyście szli i owoc przynosili, i by owoc wasz trwał – aby Ojciec dał wam wszystko, o cokolwiek Go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ale Ja was wybrałem i przeznaczyłem was, abyście szli i owoc wydawali i aby owoc wasz był trwały, by to, o cokolwiek byście prosili Ojca w imieniu moim,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 i postanowiłem, abyście szli i przynosili owoc, i aby wasz owoc był trwały, żeby Ojciec dał wam to, o co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wybraliście Mnie, lecz Ja wybrałem was i Ja wyznaczyłem was, abyście szli, przynosili owoc i aby wasz owoc był trwały; aby mój Ojciec dał wam wszystko, o co Go poprosicie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wybraliście, lecz ja was sobie wybrałem i powołałem was do tego, abyście szli i wydawali owoc i by owoc wasz trwał, tak że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nie wy wybraliście mnie, ale ja was wybrałem i przeznaczyłem do tego. abyście poszli i przynieśli plon i to plon trwały! Wtedy Ojciec da wam to, o co go w imieniu moim prosić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ale Ja was wybrałem i sprawiłem, że pójdziecie i będziecie przynosili owoc, i owoc wasz będzie trwał. A Ojciec da wam wszystko, o co Go tylko poprosicie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ви мене вибрали, але я вибрав вас і настановив вас, щоб ви ішли і плід приносили і щоб плід ваш залишився, аби те, що тільки попросите від Батька в моє ім'я, він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 mnie wybraliście sobie ale ja wybrałem sobie was, i położyłem was aby wy obecnie prowadzilibyście się pod moim zwierzchnictwem, i owoc obecnie przynosilibyście, i ten owoc wasz obecnie pozostawałby, aby które coś by poprosilibyście ojca w imieniu moim, dałby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sobie wybrałem. Także wam sprawiłem, abyście szli naprzód i nieśli owoc, a wasz owoc by trwał; i gdy w moim Imieniu poprosicie o cokolwiek Ojca aby wam to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ja was wybrałem. I posłałem was, abyście szli i przynosili owoc, owoc, który będzie trwał, tak aby o cokolwiek poprosicie Ojca w moim imieniu,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wyście mnie wybrali, lecz ja was wybrałem i ustanowiłem, abyście szli i wydawali owoc i aby was owoc pozostał; żeby wszystko, o cokolwiek poprosicie Ojca w imię moje, on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 Mnie wybraliście, ale Ja was. Przeznaczyłem was do tego, abyście szli i przynosili owoc—trwały owoc!—i aby Ojciec dał wam to, o co Go poprosicie w moim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2024-05-16T04:28:04Z</dcterms:modified>
</cp:coreProperties>
</file>