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3"/>
        <w:gridCol w:w="3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gdyż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świadczycie,* ** ponieważ jesteście ze Mną od początku.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zaś świadczycie, bo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świadczycie, μαρτυρεῖτε, l. świadczcie.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1:2&lt;/x&gt;; &lt;x&gt;490 24:48&lt;/x&gt;; &lt;x&gt;500 19:35&lt;/x&gt;; &lt;x&gt;500 21:24&lt;/x&gt;; &lt;x&gt;510 1:8&lt;/x&gt;; &lt;x&gt;510 5:32&lt;/x&gt;; &lt;x&gt;690 1:1-2&lt;/x&gt;;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2024-05-21T10:41:34Z</dcterms:modified>
</cp:coreProperties>
</file>