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77"/>
        <w:gridCol w:w="4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tym ― dniu Mnie nie zapytacie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nic. Amen, amen mówię wam,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poprosilibyście ― Ojca, da wam w ― imieniu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dniu Mnie nie będziecie pytać o nic amen amen mówię wam że jak wiele kolwiek poprosilibyście Ojca w imieniu moim da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tym dniu* nie będziecie Mnie o nic pytać. Ręczę i zapewniam was: O cokolwiek poprosicie Ojca w moim imieniu, da wam.**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 owym dniu mnie nie zapytacie (o) nic. Amen, amen mówię wam, jeśli (o) coś poprosicie Ojca w imię me,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dniu Mnie nie będziecie pytać (o) nic amen amen mówię wam że jak- wiele kolwiek poprosilibyście Ojca w imieniu moim da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7:7&lt;/x&gt;; &lt;x&gt;480 11:24&lt;/x&gt;; &lt;x&gt;500 14:13-14&lt;/x&gt;; &lt;x&gt;500 15:16&lt;/x&gt;; &lt;x&gt;660 1:5-6&lt;/x&gt;; &lt;x&gt;690 5:14-15&lt;/x&gt;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2024-05-14T19:46:42Z</dcterms:modified>
</cp:coreProperties>
</file>