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tą chwałą,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uwielbij mię ty, Ojcze! u siebie samego tą chwałą, którąm miał u ciebie, pierwej, niżeli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mię ty, Ojcze, sam u siebie chwałą, którąm miał u ciebie pierwej, niżli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 siebie tą chwałą, którą miałem u Ciebie wpierw,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mnie uwielbij, Ojcze, u siebie samego tą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chwałą, którą miałem u Ciebie, zanim świat zaistniał.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Ty, Ojcze, obdarz Mnie u siebie tą chwałą, jaką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Ty, Ojcze, otocz mnie przy sobie tą chwałą, którą miałem przy Tobie, zanim stał się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Ojcze, spraw, by zajaśniał blask tej chwały, jaką miałem przy tobie,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 siebie swą wielką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тепер ти мене прослав, Батьку, в себе самого - тією славою, яку я мав у тебе ще перед тим, як постав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wsław mnie ty ojcze u-przy tobie samym tą sławą którą miałem naprzód tego które uczyniło ten naturalny ustrój światowy możliwym teraz być u-przy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otocz mnie chwałą, Ojcze, chwałą u samego siebie, którą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Ojcze, uwielbij mnie wraz z sobą. Daj mi tę samą chwałę,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ty, Ojcze, otocz mnie przy sobie tą chwałą, którą miałem przy tobie, zanim był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Ojcze, otocz Mnie tą chwałą, którą miałem u Ciebie,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2024-05-15T18:14:24Z</dcterms:modified>
</cp:coreProperties>
</file>