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najwyższy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najwyższy kapłan 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nawyższy kapłan spytał Jezusa o jego uczniach i o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więc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zapytał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postawił Jezusowi pytanie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arcykapłan zapytał Jezusa o Jego uczniów i o Jego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przesłuchiwał właśnie Jezusa w sprawie jego uczniów i 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Ja jawnie przemawiałem do ludzi. Zawsze nauczałem w synagogach albo w świątyni, gdzie zbierają się wszyscy Żydzi, a potajemnie nic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запитав Ісуса про його учнів, про його науку.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prapoczątkowy kapłan wezwał do uwyraźnienia się określonego Iesusa około uczniów jego i około nauki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arcykapłan spytał Jezusa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wypytywał Jeszuę o Jego talmidim i o to, czego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najwyższy kapłan wypytywał Jezusa o Jego naukę i zwolenników.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2024-05-16T08:33:06Z</dcterms:modified>
</cp:coreProperties>
</file>