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7"/>
        <w:gridCol w:w="4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― ciało ― Jezusa i związali je płótnami z ― wonnościami, jaki zwyczaj jest ― Judejczykom grzebać.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związali je płótnami z wonnościami tak jak zwyczaj jest Judejczyków grzebać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owinęli je w płótna, wraz z wonnościami, zgodnie z żydowskim zwyczajem grzebalnym.*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ciało Jezusa i związali je płótnami z wonnościami, jako zwyczaj jest Judejczykom grzebać.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związali je płótnami z wonnościami tak, jak zwyczaj jest Judejczyków grzebać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8:2&lt;/x&gt;; &lt;x&gt;500 19:25&lt;/x&gt;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2024-05-15T13:26:53Z</dcterms:modified>
</cp:coreProperties>
</file>