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0"/>
        <w:gridCol w:w="4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 dwóch zwiastunów w bieli siedzących, jeden przy ― głowie a jeden przy ― stopach, gdzie leżało ― ciało ―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 dwóch zwiastunów w bieli siedzących jednego przy głowie i jednego przy stopach gdzie leżało ciało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 dwóch aniołów w bieli,* siedzących, jednego u wezgłowia, a drugiego u stóp, tam, gdzie leżało ciało Jezusa.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widzi dwóch zwiastunów w bieli* siedzących, jednego przy głowie i jednego przy stopach, gdzie leżało ciało Jezusa.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 dwóch zwiastunów w bieli siedzących jednego przy głowie i jednego przy stopach gdzie leżało ciało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24:16&lt;/x&gt;; &lt;x&gt;500 21:4&lt;/x&gt;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"w białych".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2024-05-19T06:28:07Z</dcterms:modified>
</cp:coreProperties>
</file>