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3"/>
        <w:gridCol w:w="3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Jezus znów: Pokój wam; jak wysłał Mnie ― Ojciec, i Ja posyłam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znów pokój wam tak jak wysyłał Mnie Ojciec i Ja posyłam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znów im powiedział: Pokój wam! Jak Mnie posłał Ojciec,* tak i Ja was posyłam.**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[Jezus] znów: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wam. Jako wysłał mnie Ojciec, i ja posyłam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znów pokój wam tak, jak wysyłał Mnie Ojciec i Ja posyłam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&lt;x&gt;330 37:5&lt;/x&gt;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7:39&lt;/x&gt;; &lt;x&gt;500 14:17&lt;/x&gt;; &lt;x&gt;500 15:26&lt;/x&gt;; &lt;x&gt;500 16:7&lt;/x&gt;; &lt;x&gt;510 2:38&lt;/x&gt;; &lt;x&gt;510 8:15-17&lt;/x&gt;; &lt;x&gt;510 19:2&lt;/x&gt;; &lt;x&gt;550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2024-05-15T07:10:47Z</dcterms:modified>
</cp:coreProperties>
</file>