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potwierdził tym samym,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jego świadectwo,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świadectwo jego,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jego świadectwo przyjął, zapieczętował, iż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wyraźnie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ten potwierdził,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przyjął Jego świadectwo,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przyjął Jego świadectwo, tym samym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Jego świadectwo, potwierdza, że Bóg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 przyjął, świadczy o tym, że Bóg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przyjął jego świadectwo, ten przyłożył pieczęć na dowód,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прийняв його свідчення, той ствердив, що Бог є правдивий.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wziął jego to świadectwo, zapieczętował że ten wiadomy bóg doprowadzający do pełnej jawnej prawdy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przyjął jego świadectwo, przypieczętował,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przyjmie to, co On mówi, potwierdza fakt, że Bóg jest prawdomówny,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przyłożył pieczęć do tego,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Mu uwierzyli, uznali, że Bóg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2024-04-16T20:29:16Z</dcterms:modified>
</cp:coreProperties>
</file>