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Wiem, że Mesjasz przychodzi, ― zwany Pomazańcem; kiedy przyszedłby Ów,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 to: Wiem, że nadchodzi Mesjasz* (to znaczy Chrystus); gdy On przyjdzie, wszystko nam objaśni.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Wiem, że Mesjasz przychodzi, nazywany Pomazańcem; kiedy przyjdzie on, oznajmi nam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powiedziała: Wiem, że ma przyjść Mesjasz (to znaczy Chrystus). Gdy On przyjdzie, wszystko nam wyjaśni.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powiedziała: Wiem, że przyjdzie Mesjasz, zwany Chrystusem. Gdy on przyjdzie,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Wiem, że przyjdzie Mesyjasz, którego zowią Chrystusem, ten, gdy przyjdzie,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Wiem, że przydzie Mesjasz (którego zową Chrystusem). Gdy tedy przydzie, on oznajmi nam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kobieta: Wiem, że przyjdzie Mesjasz, zwany Chrystusem. A kiedy On przyjdzie, objawi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Wiem, że przyjdzie Mesjasz (to znaczy Chrystus); gdy On przyjdzie, wszystko nam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powiedziała: Wiem, że przyjdzie Mesjasz, czyli Chrystus. Gdy On przyjdzie, objawi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odparła: „Wiem, że ma nadejść Mesjasz, czyli Chrystus. I gdy tylko On przybędzie, wszystko nam wyjaśni”.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powiedziała Mu: „Wiem, że ma przyjść Mesjasz, zwany Chrystusem. Gdy on przybędzie, objawi nam wszystko”.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Wiem - powiedziała kobieta - że przyjdzie Mesjasz, czyli Chrystus. Gdy on przyjdzie, oznajmi nam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kobieta: - Wiem, że przyjdzie Mesjasz zwany Chrystusem. Ale kiedy On przyjdzie, wszystko nam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Відказує йому жінка: Знаю, що прийде Месія, який називається Христом; коли він прийде, то сповістить нам усе.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Od przeszłości wiem że jakiś messias przychodzi, ten powiadany christos; gdyby przyszedłby ów, powracając do źródła przyniesie jako nowinę nam wszystkie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Wiem, że przychodzi Mesjasz, nazwany Chrystusem; a gdy on przyjdzie, wszystko nam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odrzekła: "Wiem, że nadchodzi Masziach (czyli "ten, który został namaszczony"). Kiedy nadejdzie, wszystko nam powie".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powiedziała do niego: ”Wiem, że przyjdzie Mesjasz, zwany Chrystusem. kiedy on przybędzie, otwarcie oznajmi nam wszystko”.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—Wiem, że pewnego dnia ma przyjść Mesjasz (to znaczy: „Chrystus”)—odrzekła kobieta. —A gdy On nadejdzie, wszystko nam wyjaśni.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1:16&lt;/x&gt;; &lt;x&gt;490 3:15&lt;/x&gt;; &lt;x&gt;500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2024-05-18T05:07:21Z</dcterms:modified>
</cp:coreProperties>
</file>