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9"/>
        <w:gridCol w:w="4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― Jezus: Moim pokarmem jest, abym czynił ― wolę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posyłającego Mnie i wypełnił Jego ―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mój pokarm jest aby czyniłbym wolę Tego który posłał Mnie i abym wypełnił Jego dzieło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Moim pokarmem jest to, aby wypełniać wolę Tego,* który Mnie posłał, i dokonać Jego dzieła.**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Moim pokarmem jest, aby uczyniłem wolę tego, (który posłał) mnie i bym wypełnił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mój pokarm jest aby czyniłbym wolę (Tego) który posłał Mnie i abym wypełnił Jego dzieło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Moim pokarmem jest wypełnienie woli Tego, który Mnie posłał, i dokonanie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powiedział: Moim pokarmem jest wypełniać wolę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mnie posłał, i dokonać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Mójci jest pokarm, abym czynił wolę tego, który mię posłał, a dokonał sprawy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Mój pokarm jest, abych czynił wolą tego, który mię posłał, abych wykonał sprawę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Moim pokarmem jest wypełnić wolę Tego, który Mnie posłał, i wykonać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Moim pokarmem jest pełnić wolę tego, który mnie posłał, i dokonać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Moim pokarmem jest wypełnić wolę Tego, który Mnie posłał i wykonać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„Moim pokarmem jest wypełnienie woli Tego, który Mnie posłał, oraz wykonanie wyznaczonego Mi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„Moim pokarmem jest wykonać wolę Tego, który mnie posłał, i dopełnić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Mój pokarm jest, abych czynił wolą onego, który mię posłał, i dokończył jego 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- Moim pokarmem jest spełnienie woli Tego, który Mnie posłał, i dokonanie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Моя страва - чинити волю того, що послав мене, та довершити його справу.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im Iesus: Moja własna strawa jest aby uczyniłbym wiadomą wolę tego który posłał mnie i w pełni dokonałbym jego wiadome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Moim pokarmem jest, by uczynić wolę Tego, który mnie posłał oraz dokonać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"Moim pokarmem jest czynić to, czego chce Ten, który mnie posłał, i wypełnić do końca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”Moim pokarmem jest wykonywanie woli tego, który mnie posłał, i dokończenie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—Moim pokarmem jest wypełnianie woli Tego, który Mnie posłał, i wykonywanie Jego dzieła—odparł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26:39&lt;/x&gt;; &lt;x&gt;500 5:30&lt;/x&gt;; &lt;x&gt;500 6:38&lt;/x&gt;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5:36&lt;/x&gt;; &lt;x&gt;500 17:4&lt;/x&gt;; &lt;x&gt;500 19:30&lt;/x&gt;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2024-05-16T01:25:16Z</dcterms:modified>
</cp:coreProperties>
</file>