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4"/>
        <w:gridCol w:w="4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od człowieka ― świadectwo przyjmuję, ale te mówię, abyście wy zostali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od człowieka świadectwo przyjmuję ale te mówię aby wy zostalibyście zbawieni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przyjmuję świadectwo nie od człowieka, ale mówię to, abyście wy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nie od człowieka świadectwo biorę, ale to mówię, aby wy zostaliście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od człowieka świadectwo przyjmuję ale te mówię aby wy zostalibyście zbawieni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nie chodzi o świadectwo człowieka, mówię o tym jednak, abyście wy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nie przyjmuję świadectwa od człowieka, ale to mówię, abyście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nie od człowieka świadectwo biorę, ale to mówię, abyście wy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od człowieka świadectwo biorę, ale to mówię, abyście wy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zważam na świadectwo człowieka, ale mówię to, abyście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nie polegam na świadectwie ludzkim, ale to mówię, abyście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nie opieram się na ludzkim świadectwie, ale to mówię, abyście zostali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przyjmuję świadectwa ludzi i jeśli o tym mówię, to jedynie dla waszego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ja nie od człowieka otrzymuję świadectwo, a mówię to, abyście wy przyjęli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Wprawdzie nie trzeba mi potwierdzenia od ludzi, mówię wam jednak o tym dla waszego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potrzebuję świadectwa od ludzi, ale mówię dlatego, abyście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Втім, я не приймаю свідчення від людини, але кажу це для того, щоб ви бути спасені.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z obok od strony jakiegoś nieokreślonego człowieka to świadectwo biorę, ale te właśnie powiadam aby wy zostalibyście ocaleni.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nie otrzymuję świadectwa od człowieka; a to mówię, byście wy mogli zostać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zależy mi na świadectwie ludzkim, mówię to raczej po to, abyście mogli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nie przyjmuję świadectwa od człowieka, lecz mówię to, abyście zostali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polegam jednak na dowodach od ludzi. Wspominam o tym tylko po to, abyście dostąpili zbawienia.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2024-05-14T19:44:40Z</dcterms:modified>
</cp:coreProperties>
</file>