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17"/>
        <w:gridCol w:w="41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Ów był ― lampą ― palącą się i świecącą, wy zaś chcieliście radować się do godziny w ― świetle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był lampa która jest zapalona i świecąca wy zaś chcieliście rozweselić się do godziny w świetle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był tą Lampą, która płonie i świeci,* ** wy zaś do pewnego czasu cieszyliście się jego światłem.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był lampką zapaloną i ukazującą się, wy zaś chcieliście weselić się do godziny w świetle jej*.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był lampa która jest zapalona i świecąca wy zaś chcieliście rozweselić się do godziny w świetle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Eliasz przyrównywany jest do ognia, a o jego słowie mówi się, że płonęło jak pochodnia (Syr 48:1).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12:3&lt;/x&gt;; &lt;x&gt;680 1:19&lt;/x&gt;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= jego.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2024-05-14T11:14:45Z</dcterms:modified>
</cp:coreProperties>
</file>