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10"/>
        <w:gridCol w:w="4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uwierzylibyście Mojżeszowi, uwierzylibyście ― Mi, o bowiem Mnie ów napisał.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uwierzyliście Mojżeszowi uwierzyliście kiedykolwiek Mnie o bowiem Mnie on napisał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bowiem wierzyli Mojżeszowi, wierzylibyście i Mnie, ponieważ on napisał o Mnie.*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bowiem wierzyliście Mojżeszowi, uwierzylibyście mi, o bowiem mnie on napisał.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uwierzyliście Mojżeszowi uwierzyliście (kiedy)kolwiek Mnie o bowiem Mnie on napisał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bowiem wierzyli Mojżeszowi, wierzylibyście i Mnie, gdyż on napisał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gdybyście wierzyli Mojżeszowi, wierzylibyście i mnie, gdyż on pisał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gdybyście wierzyli Mojżeszowi, wierzylibyście i mnie; gdyż on o mnie 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gdybyście wierzyli Mojżeszowi, podobno byście i mnie wierzyli: bowiem on o mnie 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jednak wierzyli Mojżeszowi, to byście i Mnie wierzyli. O Mnie bowiem on 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Gdybyście bowiem wierzyli Mojżeszowi, wierzylibyście i mnie. O mnie bowiem on napisał.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bowiem wierzyli Mojżeszowi, wierzylibyście także Mnie, ponieważ on o Mnie napisał.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wierzyli Mojżeszowi, uwierzylibyście także i Mnie. On przecież pisał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Gdybyście wierzyli Mojżeszowi, i mnie byście wierzyli, ponieważ on o mnie napisał.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Gdybyście wierzyli Mojżeszowi, uwierzylibyście i mnie. On przecież o mnie 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gdybyście wierzyli Mojżeszowi, wierzylibyście i Mnie, o którym on napisał.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коли б ви повірили Мойсеєві, то вірили б і мені, бо він писав про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bowiem wtwierdzaliście do rzeczywistości Moysesowi, wtwierdzaliście do rzeczywistości by mnie; około bowiem mnie ów odwzorował pismem.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gdybyście wierzyli Mojżeszowi, uwierzylibyście i mnie, gdyż on o mnie napisał.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gdybyście naprawdę uwierzyli Moszemu, uwierzylibyście mnie, ponieważ to o mnie on 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gdybyście wierzyli Mojżeszowi, wierzylibyście mnie, bo on pisał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bowiem naprawdę mu wierzyli, uwierzylibyście i Mnie, gdyż on pisał właśnie o 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18:15&lt;/x&gt;; &lt;x&gt;490 24:27&lt;/x&gt;; &lt;x&gt;510 26:22&lt;/x&gt;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2024-05-22T01:44:43Z</dcterms:modified>
</cp:coreProperties>
</file>