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5"/>
        <w:gridCol w:w="4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chorych był też pewien człowiek,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przez trzydzieści osiem lat był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 trzydzieści i ośm lat chorobą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człowiek, trzydzieści i ośm lat mając w niemocy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tam pewien człowiek, który już od lat trzydziestu ośmiu cierpiał na swoją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 od trzydziestu ośmiu lat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także pewien człowiek, chory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pewien człowiek, który chorował już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там один чоловік, що тридцять вісім років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(i) osiem lata mający w słabości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tam pewien człowiek, mający trzydzieści osiem lat w swej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jeden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również pewien człowiek, który chorował od trzydziestu ośmiu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2024-05-14T13:00:14Z</dcterms:modified>
</cp:coreProperties>
</file>