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8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się, zeszli ― uczniowie Jego nad ―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wieczór stał się, zeszli uczniowie jego na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2024-05-17T00:02:01Z</dcterms:modified>
</cp:coreProperties>
</file>