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zabrać Go do ― łodzi, a natychmiast stała się ― łódź przy ― ziemi, do której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zaraz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i zaraz stała się łódź przy ziemi, do której (zmierzali)*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odchodzący".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2024-05-21T11:41:33Z</dcterms:modified>
</cp:coreProperties>
</file>