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17"/>
        <w:gridCol w:w="47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zobaczył ― tłum, że Jezus nie jest tam, ani ― uczniowie Jego, weszli oni do ― łódek i przybyli do Kafarnaum, szukając ―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zobaczył tłum że Jezus nie jest tam ani uczniowie Jego weszli i oni do łódek i przyszli do Kapernaum szukając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tłum zauważył, że nie ma tam Jezusa ani Jego uczniów, wsiedli i oni do łódek i odpłynęli do Kafarnaum – w poszukiwaniu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zobaczył tłum, że Jezus nie jest tam, ani uczniowie jego, weszli sami do łódek i przyszli do Kafarnaum, szukając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zobaczył tłum że Jezus nie jest tam ani uczniowie Jego weszli i oni do łódek i przyszli do Kapernaum szukając Jezusa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2024-05-14T23:32:46Z</dcterms:modified>
</cp:coreProperties>
</file>