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wam, że choć Mnie zobaczyliście,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widzieliście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wam powiedział: Owszem, widzieliście mię,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wam powiedział, iżeście mię i widzieli,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Widzieliście Mnie, a przecież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wam: Nie wierzycie, chociaż widzieliście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zobaczyliście Mnie, 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Zobaczyliście Mnie,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wam, że choć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wam powiedziałem, że widzicie, a 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Ja nie odrzucę tego, który do Mnie przychodzi,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сказав вам, що ви хоч і бачили мене, але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rzekłem wam że i od przeszłości widzicie i nie obecnie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że także mnie widzicie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widzieliście, ale ciągle nie ufacie.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Przecież mnie ujrzeliście,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pierwszy raz o tym mówię, a wy patrzycie na Mnie i nadal nie wierzycie.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2024-05-17T16:11:31Z</dcterms:modified>
</cp:coreProperties>
</file>