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1"/>
        <w:gridCol w:w="4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― chleb ― z ― nieba schodzący, aby ― z Niego zjadłby i 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chleb z nieba zstępujący aby ktoś z Niego zjadłby i nie umarłby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chleb, który zstępuje z nieba, aby każdy, kto z Niego spożyje –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jest chleb z nieba schodzący. aby ktokolwiek z niego zje i 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chleb z nieba zstępujący aby ktoś z Niego zjadłby i nie umarłby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chleb zstępuje z nieba, aby nikt, kto z Niego spożyje —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 chleb, który zstępuje z nieba, aby ten, kto go je,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jest on chleb, który z nieba zstępuje; jeźliby go kto jadł, 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chleb z nieba zstępujący, aby jeśliby go kto pożywał,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chleb, który z nieba zstępuje: Kto go je, 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Tu natomiast jest chleb, który zstępuje z nieba, aby nie umarł ten, kto go spożywa.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chleb, który zstępuje z nieba, aby ten, kto z niego spożyje,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natomiast chleb, który zstępuje z nieba, aby każdy, kto go spożyje, nie zaznał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tutaj jest chleb, który z nieba zstępuje, aby nikt, kto z niego spożywa,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Tu oto jest chleb pochodzący z nieba. Kto go będzie jadł, 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chlebem żywym, który zstąpił z nieba. Kto spożywa ten chleb, żyć będzie na wieki. A chlebem, który Ja dam, jest moje ciało za życie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Це ж є хліб, що сходить з неба, аби хто його споживе, - не вмер.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jakościowo jest ten chleb, ten z wiadomego nieba obecnie zstępujący, aby ktoś z niego zjadłby i nie odumarłby.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 jest chleb, co zstępuje z niebios, aby ktokolwiek z niego zje, także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chleb życia, który zstępuje z nieba, jest taki, że ten, kto go spożywa, nie umiera.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chleb, który zstępuje z nieba, aby każdy mógł z niego jeść i nie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każdy, kto je ten chleb z nieba, nie umrze.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2024-05-17T03:06:10Z</dcterms:modified>
</cp:coreProperties>
</file>