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0"/>
        <w:gridCol w:w="3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2024-05-16T18:26:56Z</dcterms:modified>
</cp:coreProperties>
</file>